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6"/>
        <w:gridCol w:w="2017"/>
        <w:gridCol w:w="2448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2024-05-06T19:53:29Z</dcterms:modified>
</cp:coreProperties>
</file>