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świnią; ma wprawdzie rozdzielone kopyto, lecz nie jest przeżuwaczem — będzie dla was nieczysta. Ich mięsa zatem jeść nie będziecie i nie będziecie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świni, bo choć ma kopyto rozdzielone, nie przeżuwa; będzie dla was nieczysta. Ich mięsa nie będziecie jeść i ich padliny nie będziecie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choć ma kopyto rozdwojone, ale iż nie przeżuwa, nieczysta wam będzie; mięsa ich jeść nie będziecie, i ścierwu się ich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też, że dzieli kopyto, a nie przeżuwa, nieczysta będzie. Mięsa ich jeść nie będziecie a ścierwu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Wieprz, ponieważ ma rozdzielone kopyto, lecz nie przeżuwa, jest nieczysty, mięsa jego jeść nie będziecie i padliny jego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świnia, choć ma kopyto rozszczepione, ale ponieważ nie przeżuwa, będzie wam nieczysta. Jej mięsa jeść nie będziecie ani jej padliny nie będziecie się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wieprz jest dla was nieczysty, bo chociaż ma rozdzielone kopyto, to jednak nie przeżuwa. Nie będziecie jedli jego mięsa i nie będziecie dotykać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która wprawdzie ma rozdzielone racice, ale nie przeżuwa, będzie dla was nieczysta. Nie będziecie jeść mięsa tych zwierząt ani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 [nie będziecie jedli] - bo ma rozdzielone kopyta, ale nie przeżuwa; będziecie ją uważali za nieczystą. Mięsa tych zwierząt nie będziecie jedli ani nie dotkniecie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pokarmu. Jest skażona dla was. Nie zjecie ich mięsa, [bo gdy na święto udajecie się do Świątyni, musicie być rytualnie czyści, dlatego] nie dotkniecie ich padliny, [która uczyniłaby was rytualnie skażonymi].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ділить ратиці і вона не румиґає, нечиста вона для вас. З їхніх мяс не їстимете і їхньої мертвечини не доторкнетеся.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choć ma oddzielone kopyta, jednak nie przeżuwa żułka; jest on dla was nieczystym; nie jadajcie ich mięsa oraz nie dotykajcie się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ponieważ ma rozdzielone kopyto, lecz nie przeżuwa pokarmu. Jest dla was nieczysta. Nic z ich mięsa nie wolno wam jeść, a ich padliny nie wolno wam dotykać.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2024-05-06T15:56:43Z</dcterms:modified>
</cp:coreProperties>
</file>