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to będzie ci służyć sześć lat, a w siódmym roku wypuścisz go od siebie wolnym.*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brat, Hebrajczyk lub Hebrajka, zaprzeda ci się w niewolę, to będzie ci służyć przez sześć lat. W siódmym roku wypuścisz ich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a będzie ci służyć przez sześć lat, to w siódmym roku wypuścisz go od siebie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zaprzedał tobie brat twój, Żydowin albo Żydówka, a służyłciby przez sześć lat, tedy siódmego roku wypuścisz go wolno od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będzie przedany brat twój, Hebrejczyk, abo Hebrejanka, a służyć ci będzie sześć lat, siódmego roku wolnym go wypuścisz.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tobie sprzeda brat twój, Hebrajczyk, lub Hebrajka, będzie niewolnikiem przez sześć lat. W siódmym roku wypuścisz go wolnym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zaprzeda ci się twój brat, Hebrajczyk lub Hebrajka, to będzie ci służył sześć lat, a w siódmym roku wypuścisz go od siebie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Hebrajczyk lub Hebrajka, zaprzeda ci się w niewolę, to będzie ci służyć sześć lat, a w siódmym roku wolnym odprawisz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Hebrajczyk, lub Hebrajka, sprzeda się tobie w niewolę, to będzie ci służył przez sześć lat, lecz w siódmym roku obdarzysz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twój Hebrajczyk - mężczyzna albo kobieta hebrajska - zaprzeda się tobie, będzie ci służyć przez sześć lat. W siódmym roku masz go od siebie wypuścić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jeden z twoich braci, Żyd albo Żydówka, zostanie ci sprzedany [przez sąd], będzie ci służył przez sześć lat, a w siódmym roku odeślesz go od siebie wolnym.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тобі продасть себе твій брат єврей чи єврейка, тобі служитиме шість літ, і в сьоме відпустиш його свобідним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był ci sprzedany twój brat, Ebrejczyk, to niech ci służy sześć lat, a siódmego roku wypuścisz go od siebie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ci został sprzedany twój brat, Hebrajczyk lub Hebrajka, i służył ci sześć lat, to w siódmym roku odeślesz go od siebie jako człowieka wolnego.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2024-04-28T21:20:03Z</dcterms:modified>
</cp:coreProperties>
</file>