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zaprzeda ci się twój brat, Hebrajczyk lub Hebrajka, to będzie ci służyć sześć lat, a w siódmym roku wypuścisz go od siebie wolnym.*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21:2-6&lt;/x&gt;; &lt;x&gt;30 25:39-46&lt;/x&gt;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2024-04-29T02:31:57Z</dcterms:modified>
</cp:coreProperties>
</file>