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wypuszczał go od siebie wolnym, nie wypuścisz (go) z pustymi (rękami).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2024-04-29T04:27:57Z</dcterms:modified>
</cp:coreProperties>
</file>