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też pamiętał, że byłeś niewolnikiem w ziemi egipskiej i że JAHWE, twój Bóg, cię wykupił. Dlatego ja nakazuję ci dzisiaj* tę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1QDeut b dod.: czynić,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2024-04-29T05:06:45Z</dcterms:modified>
</cp:coreProperties>
</file>