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powiedział do ciebie: Nie odejdę od ciebie – gdyż pokochał ciebie i twój dom, bo dobrze mu było u ciebie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2024-04-28T20:42:36Z</dcterms:modified>
</cp:coreProperties>
</file>