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przekłujesz mu ucho o drzwi, i będzie twoim niewolnikiem na zawsze. Również ze swoją niewolnicą postąpisz tak samo.*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szydło, przekłujesz mu ucho o drzwi i będzie twoim niewolnikiem na zawsze. Ze swoją niewolnicą postąpisz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weźmiesz szydło i przekłujesz mu ucho,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przykładając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drzwi, i będzie twoim sługą na wieki. Tak samo postąpisz ze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szydło, przekolesz ucho jego na drzwiach, i będzie sługą twoim na wieki; toż i służebnicy swej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szydło, a przekolesz ucho jego we drzwiach domu twego i będzie tobie służył na wieki; służebnicy też także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szydło, przekłujesz mu ucho, przyłożywszy je do drzwi, i będzie twoim niewolnikiem na zawsze. Z niewolnicą postąpisz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o drzwi, i będzie twoim niewolnikiem na zawsze; również ze swoją niewolnicą postąpisz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na skrzydle drzwi, i będzie twoim niewolnikiem na zawsze. Tak samo postąpisz ze swoją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przebijesz mu ucho, przykładając je do drzwi. Odtąd zawsze będzie twoim niewolnikiem. Tak samo możesz postąpić z twoją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weźmiesz szydło i przez jego ucho wbijesz do drzwi i będzie na zawsze twoim niewolnikiem. Tak samo postąpisz ze swą niewolnicą.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weźmiesz szydło i przybijesz jego ucho do drzwi, i będzie ci służył na zawsze, [do roku jubileuszowego]. Takie same [prezenty, jak jemu], dasz służącej, [lecz jej ucha nie przebijesz].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шило і проколеш його ухо до дверей, і буде тобі рабом на віки. І з твоєю рабинею зробиш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szydło i przekłujesz mu ucho do drzwi, więc będzie on twoim sługą na zawsze; tak też uczynisz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szydło i przebijesz nim jego ucho, przyłożywszy je do drzwi, i będzie twoim niewolnikiem po czas niezmierzony. Tak samo postąpisz też ze swoją niewolnicą.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2024-04-29T04:30:20Z</dcterms:modified>
</cp:coreProperties>
</file>