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6"/>
        <w:gridCol w:w="6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miało ono jakąś wadę, było chrome lub ślepe – z jakąkolwiek przykrą wadą – to nie złożysz go na ofiarę JAHWE, twojemu Bogu.*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1:3&lt;/x&gt;; &lt;x&gt;460 1:6-9&lt;/x&gt;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2024-04-29T03:04:19Z</dcterms:modified>
</cp:coreProperties>
</file>