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spożywał. Wylejesz ją na ziemię jak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7:26-27&lt;/x&gt;; &lt;x&gt;30 17:10-14&lt;/x&gt;; &lt;x&gt;30 19:26&lt;/x&gt;; &lt;x&gt;50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2024-04-29T05:58:28Z</dcterms:modified>
</cp:coreProperties>
</file>