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miesiąca Abib* i obchodź Paschę** dla JAHWE, twojego Boga, gdyż w miesiącu Abib – w nocy*** – wyprowadził cię JAHWE, twój Bóg,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Abib, </w:t>
      </w:r>
      <w:r>
        <w:rPr>
          <w:rtl/>
        </w:rPr>
        <w:t>אָבִיב</w:t>
      </w:r>
      <w:r>
        <w:rPr>
          <w:rtl w:val="0"/>
        </w:rPr>
        <w:t xml:space="preserve"> (’awiw), czyli: świeży kłos jęczmienia. Po NB równoznaczny z Nisanem, przypadający na marzec/kwiecień (zob. &lt;x&gt;160 2:1&lt;/x&gt;; &lt;x&gt;190 3:7&lt;/x&gt;).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Znaczenie słowa Pascha może wiązać się z rozumieniem </w:t>
      </w:r>
      <w:r>
        <w:rPr>
          <w:rtl/>
        </w:rPr>
        <w:t>פסח</w:t>
      </w:r>
      <w:r>
        <w:rPr>
          <w:rtl w:val="0"/>
        </w:rPr>
        <w:t xml:space="preserve"> w kategoriach oszczędzenia, litości, ochrony, &lt;x&gt;50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12:1-20&lt;/x&gt;; &lt;x&gt;20 34:18-25&lt;/x&gt;; &lt;x&gt;30 23:5-8&lt;/x&gt;; &lt;x&gt;40 28:16-25&lt;/x&gt;; &lt;x&gt;40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2024-05-20T14:40:02Z</dcterms:modified>
</cp:coreProperties>
</file>