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weselił się przed obliczem JAHWE, twojego Boga – ty i twój syn, i twoja córka, i* twój sługa, i twoja służąca,** i Lewita, który jest w twoich bramach, i przychodzień, i sierota, i wdowa, którzy będą wśród was – w miejscu, które wybierze JAHWE, twój Bóg, by zamieszkało tam Jego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weselił przed JAHWE, twoim Bogiem, w tym miejscu, które wybierze JAHWE, twój Bóg, by zamieszkało w nim Jego imię. Będziesz się weselił zarówno ty, jak i twój syn i córka, twój sługa i służąca, Lewita, który zamieszka w obrębie twoich bram, oraz cudzoziemiec, sierota i wdowa, którzy znajdą się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miejscu, które JAHWE, twój Bóg, wybierze na mieszkanie dla swego imienia, będziesz się radował przed JAHWE, swoim Bogiem, ty, twój syn i twoja córka, twój sługa i twoja służąca, Lewita, który jest w twoich bramach, przybysz, sierota i wdowa, którzy będą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się weselił przed Panem, Bogiem twoim, ty i syn twój, i córka twoja, i sługa twój, i służebnica twoja, i Lewita, który jest w bramach twoich, i przychodzień, i sierota, i wdowa, którzy będą w pośrodku ciebie, na miejscu, które obierze Pan, Bóg twój, aby tam mieszkało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używał przed JAHWE Bogiem twoim, ty i syn twój, i córka twoja, sługa twój i służebnica twoja, i Lewit, który jest między bramami twymi, i przychodzień, i sirota, i wdowa, którzy mieszkają z wami, na miejscu, które obierze JAHWE Bóg twój, aby tam mieszkało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cieszył przed Panem, Bogiem twoim, w miejscu, które sobie obierze Pan, Bóg twój, na mieszkanie dla imienia swojego, ty, syn twój i córka, sługa twój i niewolnica, a także lewita, który jest w twoich bramach, przybysz, sierota i wdowa, którzy żyją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miejscu, które wybierze Pan, twój Bóg, na mieszkanie dla swego imienia, będziesz się weselił przed Panem, Bogiem twoim, ty i twój syn, i twoja córka, i twój sługa, i twoja służebnica oraz Lewita, który mieszka w twoich bramach, i obcy przybysz, i sierota, i wdowa, którzy są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radował przed JAHWE, twoim Bogiem, w miejscu, które wybierze JAHWE, twój Bóg, na mieszkanie dla swego Imienia, ty i twój syn, twoja córka, twój sługa i służąca oraz lewita, który przebywa w twoich bramach, a także przybysz, sierota i wdowa, którzy przebywają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miejscu, które JAHWE, twój Bóg, wybierze na mieszkanie dla swojego imienia, będziesz się cieszył przed JAHWE, twoim Bogiem, wraz z synem i córką, sługą i służącą, razem z lewitami, którzy mieszkają w twoich miastach, razem z cudzoziemcem, sierotą i wdową, którzy mieszkają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radował przed Bogiem twym Jahwe, zarówno ty sam jak i twój syn i córka, twój sługa i służebnica, i Lewita mieszkający w twych osiedlach, a także cudzoziemiec, sierota i wdowa, którzy przebywają u ciebie - na tym miejscu, które wybierze twój Bóg, Jahwe, by tam mieszkało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będziesz się radował przed Bogiem, twoim Bogiem, ty i twój syn, i twoja córka, twój sługa i służąca, Lewita, który mieszka w twoim mieście, konwertyta, sierota i wdowa, którzy są pośród was, w miejscu, które Bóg, twój Bóg wybrał, aby tam uobecnić Swoje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зрадієш перед Господом Богом твоїм, ти і твій син і твоя дочка, твій раб і твоя рабиня і Левіт, що в твоїх містах і приходько і сирота і вдова, яка у вас, в місці де вибере Господь Бог твій прикликувати там його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miejscu, które wybierze WIEKUISTY, twój Bóg, by tam ustanowić Swoje Imię, będziesz się weselił przed WIEKUISTYM, twoim Bogiem ty, twój syn, twoja córka, twój sługa, twoja służebnica i Lewita, który jest w twoich bramach; cudzoziemiec, sierota i wdowa, która jest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radował przed obliczem JAHWE, swego Boga, ty i twój syn, i twoja córka, i twój niewolnik, i twoja niewolnica, Lewita będący w twoich bramach i osiadły przybysz, a także chłopiec nie mający ojca oraz wdowa, którzy są u ciebie – w miejscu, które wybierze JAHWE, twój Bóg, by tam przebywało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twój niewolnik i twoja niewolnica.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2024-05-20T16:37:54Z</dcterms:modified>
</cp:coreProperties>
</file>