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weselił się przed obliczem JAHWE, twojego Boga – ty i twój syn, i twoja córka, i* twój sługa, i twoja służąca,** i Lewita, który jest w twoich bramach, i przychodzień, i sierota, i wdowa, którzy będą wśród was – w miejscu, które wybierze JAHWE, twój Bóg,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2024-05-20T15:15:59Z</dcterms:modified>
</cp:coreProperties>
</file>