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Egipcie* – i przestrzegał tych ustaw i stosował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szanował wszystkie te ustawy i stosował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Egipcie. Dlatego pilnuj wypełnienia tych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wspominał, żeś był niewolnikiem w Egipcie; przetoż strzedz i czynić będziesz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wspominał, iżeś niewolnikiem był w Egipcie: i będziesz strzegł i czynił, co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Egipcie, dlatego będziesz przestrzegał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Egipcie, więc będziesz przestrzegał i wykonywał te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więc przestrzegał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dlatego masz przestrzegać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sobie, żeś był sługą w Egipcie, będziesz więc przestrzegał zachowywania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byłeś niewolnikiem w Micrajim i [że cię stamtąd wywiodłem, abyś] starannie wypełniał te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зберігатимеш і чинитимеш ці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Micraim, więc przestrzegaj i spełniaj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i przestrzegaj tych przepisów oraz wprowadzaj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w ziemi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2024-05-20T17:28:12Z</dcterms:modified>
</cp:coreProperties>
</file>