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pamiętał, że byłeś niewolnikiem w Egipcie* – i przestrzegał tych ustaw i stosował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G: w ziemi egipskiej.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2024-05-20T14:28:53Z</dcterms:modified>
</cp:coreProperties>
</file>