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sobie pomnika, którego JAHWE, twój Bóg, nienawidzi.*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też posągu, którego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postawisz sobie posągu,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nienawidzi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sobie wystawiaj słupa, gdyż to ma w nienawiści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sobie udziałasz, ani postanowisz słupa, których nienawidzi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sobie steli, której nienawidzi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sobie pomnika, którego Pan, Bóg twój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sobie steli, której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także steli, której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masseby, której nienawidzi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dla siebie pomnika [nawet z pojedynczego kamienia i nawet po to, żebyś na nim składał oddania], bo Bóg, twój Bóg, tego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поставиш собі стовпів, які зненавидів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 sobie posągu, którego nienawidzi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też postawić sobie świętego słupa, rzeczy, której JAHWE, twój Bóg,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zaimkiem.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26:1&lt;/x&gt;; 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2024-05-20T12:40:47Z</dcterms:modified>
</cp:coreProperties>
</file>