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 niej – przez siedem dni – spożywał* niczego, co zakwaszone. Będziesz jadł przy niej przaśniki, chleb niedoli** – gdyż w pośpiechu wyszedłeś z ziemi egipskiej – po to, byś dzień twego wyjścia z ziemi egipskiej pamiętał po wszystkie dni twojego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tej ofierze — przez siedem dni — nie będziesz spożywał pieczywa z zakwaszonego ciasta. Będziesz spożywał tylko przaśniki, ten chleb niedoli, upamiętniający to, że w pośpiechu opuściłeś Egipt. Dzień twojego wyjścia z ziemi egipskiej powinieneś bowiem pamiętać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 wraz z nią chleba kwaszonego; przez siedem dni będziesz jadł z nią przaśniki, chleb utrapienia — gdyż w pośpiechu wyszedłeś z ziemi Egiptu — abyś pamiętał dzień swego wyjścia z ziemi Egiptu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 nimi jadł kwaszonego; przez siedem dni jeść będziesz z nimi przaśniki, chleb utrapienia, (boś z kwapieniem wyszedł z ziemi Egipskiej), abyś pamiętał dzień wyjścia twego z ziemi Egipskiej po wszystkie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 nie jadł chleba kwaszonego: siedm dni będziesz jadł bez kwasu chleb utrapienia, boś w strachu wyszedł z Egiptu; abyś pamiętał na dzień wyszcia twego z Egiptu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 wraz z nią chleba kwaszonego. Przez siedem dni będziesz jadł z tymi ofiarami chleb przaśny - chleb upokorzenia, gdyż w pośpiechu wyszedłeś z ziemi egipskiej abyś pamiętał o dniu wyjścia z ziemi egipskiej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 niej jadł zakwaszonego ciasta przez siedem dni. Będziesz jadł przy niej przaśniki - chleb nędzy, gdyż w pośpiechu wyszedłeś z ziemi egipskiej - abyś pamiętał dzień twego wyjścia z ziemi egipskiej przez wszystkie dni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 z nią nic kwaszonego. Przez siedem dni będziesz jadł przaśniki, chleb nędzy, ponieważ w pośpiechu wychodziłeś z ziemi egipskiej, abyś pamiętał ten dzień twego wyjścia z ziemi egipskiej przez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 wraz z nią chleba na zakwasie. Abyś całe życie pamiętał dzień, w którym wyszedłeś z ziemi egipskiej, przez siedem dni będziesz wraz z ofiarą paschalną jadł chleby przaśne, chleby ucisku, gdyż w pośpiechu wyszedłeś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 razem z tą [ofiarą] niczego kwaszonego. Przez siedem dni będziesz z nią jadł przaśniki - chleb niedostatku, gdyż w pośpiechu wyruszałeś z Egiptu - abyś dzień twego wyjścia z Egiptu przypominał sobie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zjesz z nim kwaszonego, będziesz z nim jadł mace przez siedem dni. Jest to chleb, [który przypomni ci o] niedoli, bo w pośpiechu wyszliście z ziemi Micrajim [i nie starczyło czasu, żeby chleb wyrósł. Jedz mace], żebyś [stale] pamiętał, przez wszystkie dni [i noce] twojego życia dzień, gdy wyszedłeś z ziemi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зїси в ній квашене. Сім днів їстимеш в ній прісний хліб злиднів, бо ви поспішно вийшли з Єгипту, щоб ви запамятали день вашого виходу з єгипетскої землі всі дні вашого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 tym jadał kwaszonego; przez siedem dni będziesz przy tym jadał przaśniki chleb nędzy, gdyż wyszedłeś w pośpiechu z ziemi Micraim. Będziesz to jadał po wszystkie dni twojego życia, abyś pamiętał dzień twojego wyjścia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wolno ci jeść z nią niczego, co jest na zakwasie. Razem z nią masz jeść przaśniki, chleb udręki, gdyż w pośpiechu wyszedłeś z ziemi egipskiej – żebyś przez wszystkie dni swego życia pamiętał dzień swego wyjścia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 niedoli, </w:t>
      </w:r>
      <w:r>
        <w:rPr>
          <w:rtl/>
        </w:rPr>
        <w:t>לֶחֶם עֹנִי</w:t>
      </w:r>
      <w:r>
        <w:rPr>
          <w:rtl w:val="0"/>
        </w:rPr>
        <w:t xml:space="preserve"> (lechem ‘oni): uzasadnieniem dla takiej nazwy chleba jest to, że Izrael wyszedł z Egiptu </w:t>
      </w:r>
      <w:r>
        <w:rPr>
          <w:rtl/>
        </w:rPr>
        <w:t>בְחִּפָזֹון</w:t>
      </w:r>
      <w:r>
        <w:rPr>
          <w:rtl w:val="0"/>
        </w:rPr>
        <w:t xml:space="preserve"> (bechippazon), czyli: w pośpiechu, w niepewności, trwożnie. Koresponduje to z </w:t>
      </w:r>
      <w:r>
        <w:rPr>
          <w:rtl/>
        </w:rPr>
        <w:t>עֳנִי</w:t>
      </w:r>
      <w:r>
        <w:rPr>
          <w:rtl w:val="0"/>
        </w:rPr>
        <w:t xml:space="preserve"> , które łączy znaczenie niedoli (i wynikającej z niej niepewności) z ubóstwem, biedą i upokorzeniem.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2024-05-20T12:38:14Z</dcterms:modified>
</cp:coreProperties>
</file>