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– przez siedem dni – spożywał* niczego, co zakwaszone. Będziesz jadł przy niej przaśniki, chleb niedoli** – gdyż w pośpiechu wyszedłeś z ziemi egipskiej – po to, byś dzień twego wyjścia z ziemi egipskiej pamiętał po wszystkie dni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niedoli, </w:t>
      </w:r>
      <w:r>
        <w:rPr>
          <w:rtl/>
        </w:rPr>
        <w:t>לֶחֶם עֹנִי</w:t>
      </w:r>
      <w:r>
        <w:rPr>
          <w:rtl w:val="0"/>
        </w:rPr>
        <w:t xml:space="preserve"> (lechem ‘oni): uzasadnieniem dla takiej nazwy chleba jest to, że Izrael wyszedł z Egiptu </w:t>
      </w:r>
      <w:r>
        <w:rPr>
          <w:rtl/>
        </w:rPr>
        <w:t>בְחִּפָזֹון</w:t>
      </w:r>
      <w:r>
        <w:rPr>
          <w:rtl w:val="0"/>
        </w:rPr>
        <w:t xml:space="preserve"> (bechippazon), czyli: w pośpiechu, w niepewności, trwożnie. Koresponduje to z </w:t>
      </w:r>
      <w:r>
        <w:rPr>
          <w:rtl/>
        </w:rPr>
        <w:t>עֳנִי</w:t>
      </w:r>
      <w:r>
        <w:rPr>
          <w:rtl w:val="0"/>
        </w:rPr>
        <w:t xml:space="preserve"> , które łączy znaczenie niedoli (i wynikającej z niej niepewności) z ubóstwem, biedą i upokorzeniem.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2024-05-20T12:38:54Z</dcterms:modified>
</cp:coreProperties>
</file>