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na całym twoim obszarze, nie pojawi się więc u ciebie zakwas. Nie pozostawisz też do rana nic z mięsa, które złożysz na ofiarę wieczorem* pierwszego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na całym zamieszkanym przez ciebie obszarze, nie pojawi się zakwas. Ponadto z mięsa, które złożysz w ofierze pierwszego dnia wieczorem, nic nie pozostawisz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się u ciebie kwasu we wszystkich twoich granicach przez siedem dni. Z mięsa, które złożyłeś pierwszego dnia wieczorem, nie zostawisz nic przez noc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pokaże się u ciebie kwas we wszystkich granicach twoich przez siedem dni, i nie zostanie nic przez noc z mięsa, które byś ofiarował w wieczór pierwszego dnia,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ukaże się kwas we wszech granicach twoich przez siedm dni i nie zostanie z mięsa tego, co ofiarowano jest wieczór dnia pierwszego,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się u ciebie kwasu, w całej twej posiadłości, przez siedem dni. Z mięsa, które złożysz na ofiarę wieczorem dnia poprzedniego, niczego przez noc nie zostawisz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pojawi się u ciebie kwaśny zaczyn na całym twoim obszarze. Z mięsa, które złożysz na ofiarę wieczorem pierwszego dnia, niech nic nie zostanie przez noc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pojawi się u ciebie zakwas w całej twojej posiadłości. Nie pozostanie na noc, do rana, nic z mięsa, które złożysz na ofiarę wieczorem poprzedniego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 całym twoim kraju nie zobaczy się żadnego kwasu, z mięsa natomiast, które ofiarowałeś pierwszego dnia wieczorem, nic nie pozostanie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 całej twej posiadłości nie ma być żadnego kwasu. Z mięsa zaś, które zabijesz [na ucztę] wieczorem pierwszego dnia, nie może nic pozostać przez noc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zakwas nie będzie widziany w twoich granicach przez siedem dni. Z mięsa [oddania], które zarżnąłeś poprzedniego dnia po południu, nie pozostawisz nic [nie zjedzonego] przez noc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в усіх твоїх околицях не появиться в тебе квас, і не перележить до ранку мясо, яке жертвуватимеш ввечорі першого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w całym twoim obrębie nie pokaże się u ciebie zakwas; niech nie przeleży do rana nic z mięsa, które zarżnąłeś pierwszego dnia,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siedem dni nie może być widziany w całym twoim terytorium żaden zaczyni ani nie może pozostać przez całą noc aż do rana nic z mięsa, które będziesz składał w ofierze wieczorem pierwszego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wieczorami, zob. &lt;x&gt;20 12:6&lt;/x&gt;.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2024-06-02T19:46:06Z</dcterms:modified>
</cp:coreProperties>
</file>