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żadnym ze swoich miast, które daje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paschalnej nie będziesz mógł składać w przekazanych ci przez JAHWE, twojego Boga,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mógł składać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paschalnej w żadnej twojej miejscowości, którą daje ci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ofiarować ofiary święta przejścia w któremkolwiek mieście twojem, z onych, które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ofiarować Fase, w którymkolwiek mieście twoim, które JAHWE Bóg twój da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żadnej miejscowości, którą ci daje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żadnej miejscowości z tych, jakie Pan, Bóg twój, ci daje,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składać ofiary paschalnej w jakimkolwiek twoim mieście, które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składać ofiary paschalnej w dowolnym z miast otrzymanych od Pana,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mógł ofiarować Paschy w jakiejkolwiek z osad, które da ci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możesz zarżnąć pesach na ucztę w żadnym z twoich miast, które Bóg, twój Bóg, daje tobie,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зможеш жертвувати пасху в ніякому з твоїх міст, які Господь Бог твій тобі дає,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ofiary paschalnej w którymkolwiek z twych miast, które ci da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wolno składać w ofierze paschy w żadnym z twych miast, które ci daje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2024-05-20T12:41:42Z</dcterms:modified>
</cp:coreProperties>
</file>