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JAHWE, twojemu Bogu, byka ani owcy, które miałyby wadę,* jakąkolwiek przykrą rzecz, gdyż byłoby to obrzydliwością dla JAHWE, twojego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22:17-25&lt;/x&gt;; &lt;x&gt;460 1:6-8&lt;/x&gt;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2024-04-29T11:33:06Z</dcterms:modified>
</cp:coreProperties>
</file>