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zeznania dwojga* świadków lub** trzech świadków skazuje się na śmierć; nie skazuje się na śmierć na podstawie zeznania jednego świadka.***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ׁ</w:t>
      </w:r>
      <w:r>
        <w:rPr>
          <w:rtl/>
        </w:rPr>
        <w:t>שני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עַל־ּפִי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35:30&lt;/x&gt;; &lt;x&gt;50 19:15&lt;/x&gt;; &lt;x&gt;110 21:13&lt;/x&gt;; &lt;x&gt;470 18:16&lt;/x&gt;; &lt;x&gt;540 13:1&lt;/x&gt;; &lt;x&gt;610 5:19&lt;/x&gt;;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2024-04-29T13:16:52Z</dcterms:modified>
</cp:coreProperties>
</file>