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kapłanów: od ludu, od składającego rzeźną ofiarę – czy to cielca, czy owcę – (składający) da kapłanowi łopatkę i obie szczęki, i żołądek.*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do czego będą mieć prawo kapłani: od ludu, od składających rzeźną ofiarę — czy to cielca, czy owcę — kapłan otrzyma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należność kapłanów od ludu, od tych, którzy składają ofiarę, czy to wołu, czy owcę: oddadzą kapłanowi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prawo należące kapłanom od ludu, od ofiarujących ofiarę, bądź wołu, bądź owcę; tedy oddadzą kapłanowi łopatkę, i czeluści i kałdun.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sąd kapłanów od ludu i od tych, którzy przynoszą ofiary: chocia wołu, chocia owcę ofiarują, dadzą kapłanowi łopatkę i kałdun,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uprawnienie ma kapłan w stosunku do ludu składającego ofiary: z cielca lub sztuki drobnego bydła oddadzą kapłanowi łopatkę, szczękę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będzie prawo kapłanów wobec ludu, wobec składających rzeźną ofiarę: jeżeli to będzie wół czy owca, to odda się kapłanowi łopatkę, obie szczęki i żołądek;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będzie prawo kapłanów wobec ludu, składającego ofiarę: z wołu lub z owcy będzie dana kapłanowi łopatka,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będzie należność od ludu dla kapłanów z ofiar, gdy będą na nie składać woły lub owce: kapłan otrzyma z nich łopatkę, obie szczęki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prawnie będą się należały od ludu, od tych, którzy składają krwawe ofiary z wołu lub z baranka: łopatka, szczęki i żołądek. [To] będzie dane kapłanowi.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będzie [przypadało] kohenom [według] prawa od ludu: z każdego byka albo owcy [lub kozy], które zostaną zarżnięte, kohen otrzyma przednią nogę, obie części dolnej szczęki [razem z językiem] i ostatnią komorę żołądka.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суд священиків в тому, що від людей, від тих, що жертвують жертви, чи теля чи вівцю. І дасть священикові рамено і щелепу і внутреності.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należność od ludu dla kapłanów: Od zarzynających ofiarę byka bądź owcę należy oddawać kapłanowi łopatkę, żuchwę i żołądek.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oto, co ma się kapłanom prawnie należeć od ludni, od tych, którzy składają w ofierze zwierzę ofiarne, czy to byka, czy owcę: Kapłanowi należy dać łopatkę i szczęki, i żołądek.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łopatkę i obie szczęki, i żołądek, </w:t>
      </w:r>
      <w:r>
        <w:rPr>
          <w:rtl/>
        </w:rPr>
        <w:t>וְהַּלְחָיַיִם וְהַּקֵבָה הַּזְרֹעַ</w:t>
      </w:r>
      <w:r>
        <w:rPr>
          <w:rtl w:val="0"/>
        </w:rPr>
        <w:t xml:space="preserve"> , &lt;x&gt;30 7:32-34&lt;/x&gt;. Wg literatury rabinicznej frg. z Kpł odnosi się do zwierząt składanych w ofierze, frg. z Pwt do zwierząt na cele żywnościowe, &lt;x&gt;50 18:3&lt;/x&gt;L.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2024-05-18T23:54:55Z</dcterms:modified>
</cp:coreProperties>
</file>