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nie naucz się postępować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to nie przejmuj obrzydliwych postępków narodów, które tam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ci daje, nie ucz się postępować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wnijdziesz do ziemi, którą dawa Pan, Bóg twój, tobie, nie ucz się czynić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ziemie, którąć da JAHWE Bóg twój, strzeż się, abyś nie chciał naszladować brzydliwości onych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wejdziesz do kraju, który ci daje Pan, Bóg twój, nie ucz się popełniania tych samych obrzydliwości jak tamte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wejdziesz do ziemi, którą Pan, Bóg twój, ci daje, nie naucz się czynić obrzydliwości tych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JAHWE, twój Bóg, daje tobie, nie ucz się czynić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JAHWE, twój Bóg, ci daje, nie ucz się obrzydliwego postępowania tamtych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wejdziesz do kraju, który ci daje Jahwe, twój Bóg, nie próbuj naśladować obrzydliwych czynów tamtych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do ziemi, którą Bóg, twój Bóg, daje ci, nie ucz się czynić obrzydliwości tych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 до землі, яку Господь Бог твій тобі дає, не навчишся чинити за огидами тих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odda ci WIEKUISTY, twój Bóg, wtedy nie ucz się czynić według ohyd tamtych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wejdziesz do ziemi, którą ci daje JAHWE, twój Bóg, nie wolno ci uczyć się postępowania według obrzydliwości tych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2024-05-26T10:06:32Z</dcterms:modified>
</cp:coreProperties>
</file>