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0"/>
        <w:gridCol w:w="1844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nimi mieszkali w niej Emici, lud wielki, liczny i rosły jak Anakici.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2024-04-27T17:29:16Z</dcterms:modified>
</cp:coreProperties>
</file>