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mieszkali wcześniej Choryci, lecz potomkowie Ezawa wyparli ich, wytępili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miejscu, tak jak Izrael uczynił w ziemi swojego dziedzictwa, danej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Seirze mieszkali również Choryci, ale synowie Ezawa wypędzili ich i wyniszczyli przed sobą, po czym zamieszkali na ich miejscu, jak uczynił Izrael w ziemi swego posiadania,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Seir mieszkali Horejczycy przedtem, które synowie Ezawowi wygnali, i wygładzili je przed sobą, a mieszkali na miejscu ich, jako uczynił Izrael w ziemi osiadłości swojej, którą im dał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pierwej mieszkali Horejczykowie, które wypędziwszy i wygładziwszy mieszkali synowie Ezaw, jako uczynił Izrael w ziemi osiadłości swej, którą mu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dawniej Choryci, lecz synowie Ezawa wypędzili ich i wyniszczyli, aby się osiedlić na ich miejscu, jak uczynił Izrael w ziemi, którą mu Pan dał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Horyci, ale potomkowie Ezawa wyparli ich i wytępili, i zamieszkali na ich miejscu, jak to potem uczynił Izrael w swojej ziemi dziedzicznej, którą im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Choryci, ale potomkowie Ezawa wypędzili ich i wytępili, aby zająć ich miejsce, tak jak uczynił Izrael w ziemi swego dziedzictwa,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wcześniej także Huryci, których wypędzili i wytępili potomkowie Ezawa, i osiedlili się w ich posiadłości. Podobnie uczynił Izrael w ziemi, którą JAHWE dał mu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najprzód mieszkali Chory ci, lecz potomkowie Ezawa wypędzili ich przed sobą i wytępili, a sami osiedlili się na ich miejscu, podobnie jak to uczynili Izraelici w odniesieniu do ziemi swojego dziedzictwa, które dał im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 wypędzili Emitów, którzy mieszkali tam wcześniej, i zamieszkali w tej ziemi jako danej im przez Boga, tak samo jak] Choryci pierwotnie mieszkali w Seirze, a synowie Esawa [stopniowo] wypędzili ich i usunęli, i zamieszkali na ich miejscu, tak jak Jisrael uczynił w ziemi jego dziedzictwa, którą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Сиірі сидів раніше Хоррей, і сини Ісава їх знищили і вигубили їх з свого лиця і поселилися замість них, так як зробив Ізраїль з землею їхнього насліддя, яку Господь дав їм.]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 na Seirze osiedli Chorejczycy, ale synowie Esawa ich wypędzili i wytępili sprzed swojego oblicza, oraz osiedli na ich miejscu; tak jak to uczynił Israel z ziemią swojego dziedzictwa, którą dał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Seirze mieszkali dawniej Choryci, synowie Ezawa zaś wywłaszczyli ich i wyniszczyli sprzed swego oblicza, i zamieszkali na ich miejsca – tak jak Izrael ma uczynić z ziemią będącą jego posiadłością, którą im da Jehowa).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2024-04-28T18:43:02Z</dcterms:modified>
</cp:coreProperties>
</file>