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Seir mieszkali wcześniej Choryci,* ** lecz synowie Ezawa wyparli ich i wytępili*** przed sobą, i zamieszkali (tam) zamiast nich, tak jak uczynił Izrael w ziemi swojego dziedzictwa, którą dał im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Choryci : być może nie byli Semitami, zob. &lt;x&gt;10 14:6&lt;/x&gt;;&lt;x&gt;10 36:8-19&lt;/x&gt;, 31-43.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14:6&lt;/x&gt;; &lt;x&gt;10 36:20-30&lt;/x&gt;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wytępili przed sobą, </w:t>
      </w:r>
      <w:r>
        <w:rPr>
          <w:rtl/>
        </w:rPr>
        <w:t>מִּפְנֵיהֶם וַּיַׁשְמִידּום</w:t>
      </w:r>
      <w:r>
        <w:rPr>
          <w:rtl w:val="0"/>
        </w:rPr>
        <w:t xml:space="preserve"> : wg PS: i wytępił ich JHWH przed nimi, i wydziedziczyli ich, </w:t>
      </w:r>
      <w:r>
        <w:rPr>
          <w:rtl/>
        </w:rPr>
        <w:t>וייר מִּפְנֵיהֶם יהוה דם)י (שום ־ ויׁשמ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2024-04-27T15:54:06Z</dcterms:modified>
</cp:coreProperties>
</file>