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ręka JAHWE była przeciw nim, by usuwać ich spośród obozu aż do całkowitego wyginięcia.*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był im przeciwny i całkowicie wytępił ich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bowiem zaciążyła nad nimi, aby wyniszczyć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Pańska była przeciwko nim na wytracenie ich z obozu, aż ich wygubiła.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ręka była przeciwko im, aby wyginęli z pośrzodku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Pana, aby ich usunąć z obozu, aż do zupełnego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zaciążyła nad nimi ręka Pańska i do ostatniego wyginęli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nad nimi zaciążyła ręka JAHWE i usunął ich z obozu, aż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przeciwko nim, aby całkowicie wyniszczyć ich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ręka Jahwe zaciążyła nad nimi, aby ich wyniszczyć w obozie aż do ich zupełnego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żeby nie opóźniać wejścia do ziemi Jisraela] moc Boga przygniotła tych spośród obozu, [którzy nie umarli naturalną śmiercią do tej pory] - aż wszyscy wyginęli.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Божа рука була на них, щоб їх вигубити з табору, доки не впали.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była ręka WIEKUISTEGO, by ich wypleniać spośród obozu, dopóki nie wyginęli.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JAHWE była na nich, by ich wypłoszyć z obozu, dopóki nie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&lt;x&gt;90 5:6-11&lt;/x&gt;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2024-04-27T15:16:16Z</dcterms:modified>
</cp:coreProperties>
</file>