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7"/>
        <w:gridCol w:w="2055"/>
        <w:gridCol w:w="2495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2024-04-28T06:07:02Z</dcterms:modified>
</cp:coreProperties>
</file>