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naprzeciw synów Ammona. Nie postępuj wobec nich wrogo i nie prowokuj ich, gdyż (i tak) nie dam ci (nic) z ziemi synów Ammona w dziedzictwo, dałem ją bowiem w dziedzictwo synom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w pobliżu Ammonitów. Nie zachowuj się wobec nich wrogo i nie prowokuj ich, gdyż i tak nie dam ci nic z ziemi Ammonitów w dziedzictwo. Przekazałem ją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synów Ammona; nie napadaj na nich i nie rozniecaj z nimi wojny, bo nie dam ci w posiadanie ziemi synów Ammona, dałem ją bowiem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blisko ku synom Ammonowym; nie nacierajże na nie, ani podnoś wojny przeciwko nim; boć nie dam ziemi synów Ammonowych w osiadłość, ponieważ synom Lotowym dałem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bliskich miejsc synów Ammon, strzeż się, abyś nie walczył przeciwko im, ani się ruszaj na bitwę, boć nie dam z ziemie synów Ammon, gdyżem ją dał w osiadłość synom Lotowym.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przybliżyć się do synów Ammona. Nie zaczepiaj ich, nie wszczynaj z nimi wojny, gdyż nie dałem ci na własność niczego z ziemi synów Ammona, ponieważ synom Lota dałem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Zbliżasz się bardzo do synów Ammonowych; nie nastawaj na nich i nie wszczynaj z nimi wojny, gdyż nie dam ci nic z ziemi Ammonitów w dziedziczne posiadanie, dałem ją bowiem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potomków Ammona. Nie atakuj ich i nie wszczynaj z nimi wojny, gdyż nie dam ci dziedzictwa z ziemi Ammonitów, ponieważ potomkom Lota dałem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granic Ammonitów. Nie zaczepiaj ich i nie wszczynaj z nimi wojny. Nie dam ci na własność niczego z ziemi Ammonitów, bo dałem ją w posiadanie synom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zbliżasz się do synów Ammona. Nie odnoś się do nich wrogo i nie wszczynaj z nimi walki; nie dam ci bowiem żadnej posiadłości w ziemi Ammonitów, gdyż oddałem ją w posiadanie [tym]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zbliżysz się do potomków Amona, nie podbijaj ich ani nie prowokuj, bo Ja nie dam ci nic z ziemi potomków Amona w dziedzictwo, bowiem dałem ją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прийдете близько до синів Аммана. Не ворогуйте з ними і не зустрінете їх війною; бо не дам тобі в насліддя землі синів Аммана, бо Я дав її в насліддя синам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przybliżasz się do synów Ammonu. Nie nacieraj na nich, ani nie wszczynaj z nimi walki, gdyż nie oddam ci w dziedzictwo nic z ziemi synów Ammonu; bo oddałem ją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przed synów Ammona. Nie nękaj ich ani nie wszczynaj z nimi walki, gdyż nic z ziemi synów Ammona nie dam ci jako posiadłości, dałem ją bowiem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2024-04-28T00:14:12Z</dcterms:modified>
</cp:coreProperties>
</file>