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przechodził naprzeciw synów Ammona. Nie postępuj wobec nich wrogo i nie prowokuj ich, gdyż (i tak) nie dam ci (nic) z ziemi synów Ammona w dziedzictwo, dałem ją bowiem w dziedzictwo synom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2024-04-28T10:57:50Z</dcterms:modified>
</cp:coreProperties>
</file>