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2"/>
        <w:gridCol w:w="2080"/>
        <w:gridCol w:w="2525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2024-04-28T15:20:20Z</dcterms:modified>
</cp:coreProperties>
</file>