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uczynił synom Ezawa, mieszkającym w Seir, przed którymi wytępił Chorytów, tak że wydziedziczyli ich i zamieszkali na ich miejscu,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2024-04-27T18:14:11Z</dcterms:modified>
</cp:coreProperties>
</file>