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pójdę ubitą drogą,* nie zboczę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ubitą drogą, ּ</w:t>
      </w:r>
      <w:r>
        <w:rPr>
          <w:rtl/>
        </w:rPr>
        <w:t>בַּדֶרְֶךּבַּדֶרְֶך</w:t>
      </w:r>
      <w:r>
        <w:rPr>
          <w:rtl w:val="0"/>
        </w:rPr>
        <w:t xml:space="preserve"> , lub: tylko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2024-04-28T11:57:09Z</dcterms:modified>
</cp:coreProperties>
</file>