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 tym czasie wszystkie jego miasta, i obłożyliśmy klątwą każde miasto,* mężczyzn, kobiety i dzieci,** i nie pozostawiliśmy nikogo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 i wszystkie obłożyliśmy klątwą — ich mężczyzn, kobiety i dzieci. Nikogo nie pozostawiliśmy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zdobyliśmy w tym czasie wszystkie jego miasta, i zniszczyliśmy doszczętnie we wszystkich miastach mężczyzn, kobiety i dzieci; nie pozostawiliśmy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wszystkie miasta jego na on czas, i wniwecześmy obrócili wszystkie miasta, mężczyzny i niewiasty, i dzieci, nie zostawiwszy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naonczas wzięliśmy, wybiwszy obywatele ich, męże i niewiasty, i dziatki: nie zostawiliśmy w nich niczego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 i klątwą obłożyliśmy każde miasto, mężczyzn, kobiety i dzieci, nie oszczędzając niczego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tym czasie wszystkie jego miasta. Obłożyliśmy klątwą każde miasto i wszystkie zburzyliśmy, wycięliśmy także w pień mężczyzn, kobiety i dzieci, nie pozostawiliśmy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miasta, obłożyliśmy klątwą każde miasto, mężczyzn, kobiety i dzieci. Nie pozostawiliśmy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zdobyliśmy wszystkie jego miasta. Na każde miasto oraz na mężczyzn, kobiety i dzieci, nie oszczędzając nikogo, rzuciliśmy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zawładnęliśmy wówczas wszystkimi jego miastami, a klątwę rzuciliśmy na każde miasto, na mężczyzn, kobiety i dzieci, nie pozostawiając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zdobyliśmy wszystkie jego miasta i zgładziliśmy [mieszkańców] każdego miasta, mężczyzn, kobiety i małe dzieci. Nie pozostawiliśmy nikogo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всіма містами в тому часі, і вигубили кожне місто за порядком і їхніх жінок і їхніх дітей, не оставили ми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zdobyliśmy wszystkie jego miasta oraz położyliśmy zaklęcie na całą męską ludność miast oraz kobiety i dzieci; nie zostawiliśmy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zajęliśmy wszystkie jego miasta, i przeznaczyliśmy na zagładę każde miasto, mężczyzn i kobiety, i małe dzieci. Nikogo nie pozostawiliśmy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wszystkie jego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2024-04-28T12:17:00Z</dcterms:modified>
</cp:coreProperties>
</file>