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wydaj taki rozkaz: Będziecie przechodzić granicę waszych braci, synów Ezawa, mieszkających w Seir. Będą oni bać się was, więc bądźcie bardzo ostrożni.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2024-04-27T13:32:16Z</dcterms:modified>
</cp:coreProperties>
</file>