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nabywać od nich za pieniądze, abyście mieli co jeść; również wodę będziecie kupować od nich za pieniądze, abyście mieli co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2024-04-28T18:31:50Z</dcterms:modified>
</cp:coreProperties>
</file>