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Seir, drogą przez step, z Elat* i z Esjon-Geber,** po czym skręciliśmy i poszliśmy drogą w stronę pustyni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potomków Ezawa mieszkających w Seir, drogą przez step, idąc z Elat i z Esjon-Geber, po czym skręciliśmy i udaliśmy się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Ominęliśmy więc naszych braci, synów Ezawa, mieszkających w Seirze, drogą równinną od Elat i od Esjon-Geber, po czym skręciliśmy i udaliśmy się w stronę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tedy od braci naszej, synów Ezawowych, mieszkających w Seir, drogą równą od Elat, i od Asyjongaber, a nawróciwszy się udaliśmy się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minęli bracią naszę, syny Ezaw, którzy mieszkali na Seir, drogą polną z Elat i z Asjongaber, przyszliśmy do drogi, która wiedzie na puszczą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braci naszych, synów Ezawa, mieszkających w Seirze, przez Arabę, Elat i Esjon-Geber. Zawróciliśmy i wyruszyliśmy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Wyminęliśmy więc naszych braci, potomków Ezawa, mieszkających w Seir, drogą przez step z Elat i z Esjon-Geber, po czym zawróciliśmy i poszliśmy drogą w stronę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Naszych braci, synów Ezawa, którzy mieszkali w Seir, ominęliśmy więc, idąc przez Arabę, Elat i Esjon-Geber. Zawróciliśmy i poszliśmy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od naszych braci, potomków Ezawa, którzy mieszkają w Seirze i nie poszliśmy drogą wiodącą przez Arabę, z dala od Elat i Esjon-Geber. Zawróciliśmy więc i ruszyliśmy w kierunku pustyni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odeszliśmy od naszych braci, od potomków Ezawa osiadłych w Seir, od drogi wiodącej ku [nizinie] Araba, Elat i Ecjon Geber, i skręciliśmy podążając w kierunku Pustyni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Odeszliśmy od naszych braci, synów Esawa, którzy mieszkali w Seirze, drogą przez [dolinę] Arawa, rozciągającą się od Ejlat i Ecijon Gawer ... [w Zwoju Tory w tym miejscu jest przerwa w wersecie] i skierowaliśmy się [na północ], i poszliśmy w kierunku pustyni Moaw.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пройшли ми попри наших братів синів Ісава, що живуть в Сиірі, дорогою Арави від Елона і від Ґасіон Гавера. І повернувшись, пройшли ми дорогою моавської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odeszliśmy od naszych braci, synów Esawa, osiadłych na Seirze, od drogi Araby, od Elath i Ecjon–Geber. A zwróciliśmy się i poszliśmy drogą ku puszczy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Przeszliśmy więc dalej – z dala od naszych braci, synów Ezawa, mieszkających w Seirze, z dala od drogi Araby od Elatu i od Ecjon-Geber. ”Następnie zawróciliśmy i poszliśmy drogą pustkowia moabskiego.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9:26&lt;/x&gt;; &lt;x&gt;120 14:22&lt;/x&gt;; &lt;x&gt;120 16:5-6&lt;/x&gt;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9:26-28&lt;/x&gt;; &lt;x&gt;110 22:48-49&lt;/x&gt;; &lt;x&gt;140 8:17-18&lt;/x&gt;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2024-04-27T22:40:32Z</dcterms:modified>
</cp:coreProperties>
</file>