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Seir, drogą przez step, z Elat* i z Esjon-Geber,** po czym skręciliśmy i poszliśmy drogą w stronę pustyni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9:26&lt;/x&gt;; &lt;x&gt;120 14:22&lt;/x&gt;; &lt;x&gt;120 16:5-6&lt;/x&gt;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9:26-28&lt;/x&gt;; &lt;x&gt;110 22:48-49&lt;/x&gt;; &lt;x&gt;140 8:17-18&lt;/x&gt;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2024-04-27T13:18:03Z</dcterms:modified>
</cp:coreProperties>
</file>