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znajdziesz przy drodze ptasie gniazdo, na drzewie lub na ziemi, a w nim pisklęta lub jajka oraz matkę, która na nich siedzi, to nie zabierzesz matki wraz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 sobą na drodze napotkasz ptasie gniazdo na jakimkolwiek drzewie lub na ziemi, z pisklętami lub jajkami, a matka wysiaduje pisklęta lub jajka, nie zabierzesz matki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trafił gniazdo ptasze przed sobą w drodze, na jakiemkolwiek drzewie, albo na ziemi, a w niem ptaszęta albo jajka, a matka by siedziała na ptaszętach albo na jajkach, nie bierzże macierzy z 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idąc w drodze na drzewie abo na ziemi gniazdo ptasze najdziesz, a matkę na ptaszętach abo na jajcach siedzącą, nie poimasz jej z 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na drodze, na drzewie lub na ziemi, gniazdo ptaka z pisklętami lub jajkami wysiadywanymi przez matkę, nie zabierzesz matki z pisklętami.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natkniesz się w drodze na ptasie gniazdo na drzewie lub na ziemi, z pisklętami lub z jajkami, a matka wysiaduje pisklęta lub jajka, nie zabierzesz matki z młodymi,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przed sobą w drodze ptasie gniazdo na drzewie lub na ziemi z pisklętami lub z jajami i matką wysiadującą pisklęta lub jaja, nie zabierzesz matki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na drodze, na drzewie lub gdzieś na ziemi ptasie gniazdo, w którym będą pisklęta lub jaja, matka okrywająca pisklęta albo siedząca na jajach, to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na swej drodze, na drzewie albo na ziemi, gniazdo ptasie z pisklętami czy z jajami i matkę okrywającą te pisklęta albo jajka,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napotkasz w drodze ptasie gniazdo, na jakimś drzewie albo na ziemi, w którym są pisklęta albo jajka, a matka by siedziała na pisklętach albo jajkach, nie zabierzesz matki z młodymi.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 drodze, na jakimkolwiek drzewie, albo na ziemi, napotkał przed tobą ptasie gniazdo z pisklętami, albo jajeczkami, a matka siedzi na pisklętach, albo jajeczkach nie zabieraj matki wraz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na drodze, na jakimś drzewie albo na ziemi będzie przed tobą ptasie gniazdo z młodymi lub z jajkami i matka będzie siedzieć na młodych lub na jajkach, to nie wolno ci zabrać matki wraz z 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2024-05-06T01:29:19Z</dcterms:modified>
</cp:coreProperties>
</file>