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natomiast będzie musiał umyć się w wodzie i gdy zajdzie słońce, wejdzie do środka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lecz jeśli umyje swoje ciało w wodzie i zajdzie słońce, to potem może wejść do obozu, </w:t>
      </w:r>
      <w:r>
        <w:rPr>
          <w:rtl/>
        </w:rPr>
        <w:t>כן יבוא אל המחנה כי אם רחץ בׂשרו במים ובא הׁשמׁש ואחרי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2024-04-29T11:21:34Z</dcterms:modified>
</cp:coreProperties>
</file>