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obozu będziesz też miał ustronne miejsce* i tam na zewnątrz będziesz wychodził (za potrzebą).**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ustronne miejsce : </w:t>
      </w:r>
      <w:r>
        <w:rPr>
          <w:rtl/>
        </w:rPr>
        <w:t>יָד</w:t>
      </w:r>
      <w:r>
        <w:rPr>
          <w:rtl w:val="0"/>
        </w:rPr>
        <w:t xml:space="preserve"> , tj. ręka, bok, strona, euf. latryny.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החוצה</w:t>
      </w:r>
      <w:r>
        <w:rPr>
          <w:rtl w:val="0"/>
        </w:rPr>
        <w:t xml:space="preserve"> (to samo zn.), również w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2024-04-29T08:43:31Z</dcterms:modified>
</cp:coreProperties>
</file>