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uciekł od swojego pana i 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tobą mieszkał pośród ciebie w miejscu, które sobie wybierze w jednym z twoich miast, gdzie mu się podoba.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będzie mieszkał w pośrodku ciebie, na miejscu, które sobie obierze w jednem z miast twoich, gdzieby mu się podobało; nie uczynisz mu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z tobą na miejscu, które mu się podoba, i w jednym z miast twoich odpocznie: nie zasmucaj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będzie przebywał, w twym kraju, w miejscu, które sobie wybierze, w jednym z twoich miast, gdzie będzie się czuł dobrze. Nie będziesz go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właścicielowi jego niewolnika, który się u ciebie schronił przed swoim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zbiegłego niewolnika jego panu, gdy się schroni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właścicielowi niewolnika, który [zbiegł] od niego i schronił się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wydasz niewolnika jego panu, jeżeli u ciebie, [w ziemi Jisraela], szuka schronienia przed swoim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видаш панові раба, який пристане до тебе від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jego niewolnika, jeśli od swego pana schronił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u ciebie, pośród ciebie, w miejscu, które wybierze w jednym z twoich miast, gdziekolwiek mu się spodoba. Nie wolno ci się nad nim znęcać.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2024-04-29T11:05:05Z</dcterms:modified>
</cp:coreProperties>
</file>