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4"/>
        <w:gridCol w:w="6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pożyczał swemu bratu na odsetki, odsetki za srebro, odsetki za żywność, odsetki za wszelką rzecz, którą się pożycza.*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Zakazu tego nie spotyka się w prawodawstwie bliskowschodnim. Warto rozumieć też tę zasadę w kategoriach pożyczek w naturze. Nawet odsetki, </w:t>
      </w:r>
      <w:r>
        <w:rPr>
          <w:rtl/>
        </w:rPr>
        <w:t>נֶׁשְֶך</w:t>
      </w:r>
      <w:r>
        <w:rPr>
          <w:rtl w:val="0"/>
        </w:rPr>
        <w:t xml:space="preserve"> (neszech) ozn. „część odgryzioną”, tj. uszczkniętą przy rozliczeniu, zob. &lt;x&gt;330 18:8&lt;/x&gt;.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2024-04-29T14:07:17Z</dcterms:modified>
</cp:coreProperties>
</file>