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(tak) pożyczać, lecz twojemu bratu nie będziesz (tak) pożyczał, po to, by błogosławił ci JAHWE, twój Bóg, w każdym przedsięwzięciu twojej ręki* w ziemi, do której wchodzisz, aby ją posiąść.**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15:7-11&lt;/x&gt;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2024-04-29T08:44:47Z</dcterms:modified>
</cp:coreProperties>
</file>