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7"/>
        <w:gridCol w:w="1817"/>
        <w:gridCol w:w="5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zabiegaj o ich pokój* ani ich dobro po wszystkie twoje dni – na wieki.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pokój, ׁ</w:t>
      </w:r>
      <w:r>
        <w:rPr>
          <w:rtl/>
        </w:rPr>
        <w:t>שָלֹום</w:t>
      </w:r>
      <w:r>
        <w:rPr>
          <w:rtl w:val="0"/>
        </w:rPr>
        <w:t xml:space="preserve"> : lub: powodzenie.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2024-04-29T12:55:25Z</dcterms:modified>
</cp:coreProperties>
</file>