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1674"/>
        <w:gridCol w:w="6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Synowie, którzy urodzą się im w trzecim pokoleniu, wejdą do społeczności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2024-04-29T12:55:44Z</dcterms:modified>
</cp:coreProperties>
</file>