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zaś od wszystkich tych słów, które ja ci dziś przykazuję, ani w prawo, ani w lewo,* by (przy tym) iść za obcymi bogami i im służyć.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2024-05-06T11:56:03Z</dcterms:modified>
</cp:coreProperties>
</file>