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na* szczyt (góry) Pisga i podnieś swoje oczy na zachód, na północ, na południe i na wschód, i zobacz (ją) na własne oczy, gdyż tego Jordanu nie przekroczysz.**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27:12-14&lt;/x&gt;; &lt;x&gt;50 32:48-52&lt;/x&gt;; &lt;x&gt;50 34:1-4&lt;/x&gt;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2024-05-03T12:30:16Z</dcterms:modified>
</cp:coreProperties>
</file>