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― przykazanie to, które ja nakładam na was dzisiaj, nie bardzo trudne jest ani dalekie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ja ci dziś nadaję, nie jest dla ciebie ani za trudne, ani zbyt dalekie.*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1:8&lt;/x&gt;; &lt;x&gt;520 10:6-9&lt;/x&gt;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2024-05-01T08:58:17Z</dcterms:modified>
</cp:coreProperties>
</file>